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</w:rPr>
        <w:t>33894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</w:rPr>
        <w:t>33894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546578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</w:rPr>
        <w:t>33894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0412365400725002032420157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